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9596"/>
        <w:gridCol w:w="254"/>
        <w:gridCol w:w="254"/>
        <w:gridCol w:w="1128"/>
      </w:tblGrid>
      <w:tr w:rsidR="00A36F67" w:rsidRPr="003D0FBD" w14:paraId="4FEDF51E" w14:textId="77777777" w:rsidTr="00D25C8E">
        <w:trPr>
          <w:trHeight w:val="1296"/>
          <w:tblHeader/>
        </w:trPr>
        <w:tc>
          <w:tcPr>
            <w:tcW w:w="7996" w:type="dxa"/>
            <w:shd w:val="clear" w:color="auto" w:fill="DBEFF9" w:themeFill="background2"/>
            <w:tcMar>
              <w:left w:w="360" w:type="dxa"/>
            </w:tcMar>
            <w:vAlign w:val="center"/>
          </w:tcPr>
          <w:sdt>
            <w:sdtPr>
              <w:rPr>
                <w:sz w:val="36"/>
                <w:szCs w:val="36"/>
              </w:rPr>
              <w:alias w:val="Enter Your Name:"/>
              <w:tag w:val="Enter Your Name:"/>
              <w:id w:val="1888060227"/>
              <w:placeholder>
                <w:docPart w:val="CC94436D1DEF44CA941604B0931F4BFB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E18EA8A" w14:textId="77777777" w:rsidR="00A36F67" w:rsidRPr="009A1B31" w:rsidRDefault="009A1B31" w:rsidP="00D611FE">
                <w:pPr>
                  <w:pStyle w:val="Title"/>
                  <w:rPr>
                    <w:sz w:val="36"/>
                    <w:szCs w:val="36"/>
                  </w:rPr>
                </w:pPr>
                <w:r w:rsidRPr="009A1B31">
                  <w:rPr>
                    <w:sz w:val="36"/>
                    <w:szCs w:val="36"/>
                  </w:rPr>
                  <w:t>AGENDA – POSEYVILLE TOWN COUNCIL</w:t>
                </w:r>
              </w:p>
            </w:sdtContent>
          </w:sdt>
          <w:p w14:paraId="5CEA86C0" w14:textId="77777777" w:rsidR="00A36F67" w:rsidRPr="003D0FBD" w:rsidRDefault="00A36F67" w:rsidP="00343FBB">
            <w:pPr>
              <w:pStyle w:val="SenderAddress"/>
            </w:pPr>
          </w:p>
        </w:tc>
        <w:tc>
          <w:tcPr>
            <w:tcW w:w="212" w:type="dxa"/>
            <w:shd w:val="clear" w:color="auto" w:fill="0F6FC6" w:themeFill="accent1"/>
            <w:vAlign w:val="center"/>
          </w:tcPr>
          <w:p w14:paraId="2C404CB1" w14:textId="77777777" w:rsidR="00A36F67" w:rsidRPr="003D0FBD" w:rsidRDefault="00A36F67" w:rsidP="00F6207E"/>
        </w:tc>
        <w:tc>
          <w:tcPr>
            <w:tcW w:w="212" w:type="dxa"/>
            <w:shd w:val="clear" w:color="auto" w:fill="009DD9" w:themeFill="accent2"/>
            <w:vAlign w:val="center"/>
          </w:tcPr>
          <w:p w14:paraId="39CAED14" w14:textId="77777777" w:rsidR="00A36F67" w:rsidRPr="003D0FBD" w:rsidRDefault="00A36F67" w:rsidP="00F6207E"/>
        </w:tc>
        <w:tc>
          <w:tcPr>
            <w:tcW w:w="940" w:type="dxa"/>
            <w:shd w:val="clear" w:color="auto" w:fill="0BD0D9" w:themeFill="accent3"/>
            <w:vAlign w:val="center"/>
          </w:tcPr>
          <w:p w14:paraId="38F5FCBF" w14:textId="77777777" w:rsidR="00A36F67" w:rsidRPr="003D0FBD" w:rsidRDefault="00A36F67" w:rsidP="00F6207E"/>
        </w:tc>
      </w:tr>
    </w:tbl>
    <w:p w14:paraId="76E14F8B" w14:textId="77777777" w:rsidR="009A1B31" w:rsidRDefault="009A1B31" w:rsidP="009A1B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b/>
        </w:rPr>
      </w:pPr>
    </w:p>
    <w:p w14:paraId="0B316EB7" w14:textId="327B6E43" w:rsidR="00CB5C14" w:rsidRDefault="009A1B31" w:rsidP="009A1B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color w:val="auto"/>
        </w:rPr>
      </w:pPr>
      <w:r w:rsidRPr="00587AD5">
        <w:rPr>
          <w:rFonts w:ascii="Arial Narrow" w:hAnsi="Arial Narrow"/>
          <w:b/>
          <w:color w:val="auto"/>
        </w:rPr>
        <w:t>DATE</w:t>
      </w:r>
      <w:r w:rsidRPr="00587AD5">
        <w:rPr>
          <w:rFonts w:ascii="Arial Narrow" w:hAnsi="Arial Narrow"/>
          <w:color w:val="auto"/>
        </w:rPr>
        <w:t>:</w:t>
      </w:r>
      <w:r w:rsidRPr="00587AD5">
        <w:rPr>
          <w:rFonts w:ascii="Arial Narrow" w:hAnsi="Arial Narrow"/>
          <w:color w:val="auto"/>
        </w:rPr>
        <w:tab/>
      </w:r>
      <w:r w:rsidR="00715AFF">
        <w:rPr>
          <w:rFonts w:ascii="Arial Narrow" w:hAnsi="Arial Narrow"/>
          <w:color w:val="auto"/>
        </w:rPr>
        <w:t xml:space="preserve">Tuesday, </w:t>
      </w:r>
      <w:r w:rsidR="00507A12">
        <w:rPr>
          <w:rFonts w:ascii="Arial Narrow" w:hAnsi="Arial Narrow"/>
          <w:color w:val="auto"/>
        </w:rPr>
        <w:t xml:space="preserve">February 28 </w:t>
      </w:r>
      <w:r w:rsidR="0015042B">
        <w:rPr>
          <w:rFonts w:ascii="Arial Narrow" w:hAnsi="Arial Narrow"/>
          <w:color w:val="auto"/>
        </w:rPr>
        <w:t>,202</w:t>
      </w:r>
      <w:r w:rsidR="00507A12">
        <w:rPr>
          <w:rFonts w:ascii="Arial Narrow" w:hAnsi="Arial Narrow"/>
          <w:color w:val="auto"/>
        </w:rPr>
        <w:t>4</w:t>
      </w:r>
    </w:p>
    <w:p w14:paraId="3CB58AEC" w14:textId="21310A23" w:rsidR="009A1B31" w:rsidRPr="00587AD5" w:rsidRDefault="00CB5C14" w:rsidP="009A1B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color w:val="auto"/>
        </w:rPr>
      </w:pPr>
      <w:r w:rsidRPr="00CB5C14">
        <w:rPr>
          <w:rFonts w:ascii="Arial Narrow" w:hAnsi="Arial Narrow"/>
          <w:b/>
          <w:bCs/>
          <w:color w:val="auto"/>
        </w:rPr>
        <w:t>TIME:</w:t>
      </w:r>
      <w:r>
        <w:rPr>
          <w:rFonts w:ascii="Arial Narrow" w:hAnsi="Arial Narrow"/>
          <w:color w:val="auto"/>
        </w:rPr>
        <w:t xml:space="preserve"> </w:t>
      </w:r>
      <w:r w:rsidR="0015042B">
        <w:rPr>
          <w:rFonts w:ascii="Arial Narrow" w:hAnsi="Arial Narrow"/>
          <w:color w:val="auto"/>
        </w:rPr>
        <w:t>5:30</w:t>
      </w:r>
    </w:p>
    <w:p w14:paraId="1B9F4A4A" w14:textId="16DAE39E" w:rsidR="009A1B31" w:rsidRDefault="009A1B31" w:rsidP="009A1B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b/>
          <w:color w:val="auto"/>
        </w:rPr>
      </w:pPr>
      <w:r w:rsidRPr="00587AD5">
        <w:rPr>
          <w:rFonts w:ascii="Arial Narrow" w:hAnsi="Arial Narrow"/>
          <w:b/>
          <w:color w:val="auto"/>
        </w:rPr>
        <w:t>CALL TO ORDER</w:t>
      </w:r>
    </w:p>
    <w:p w14:paraId="48F1C875" w14:textId="77777777" w:rsidR="009A1B31" w:rsidRPr="00587AD5" w:rsidRDefault="009A1B31" w:rsidP="009A1B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b/>
          <w:color w:val="auto"/>
        </w:rPr>
      </w:pPr>
      <w:r w:rsidRPr="00587AD5">
        <w:rPr>
          <w:rFonts w:ascii="Arial Narrow" w:hAnsi="Arial Narrow"/>
          <w:b/>
          <w:color w:val="auto"/>
        </w:rPr>
        <w:t>PLEDGE</w:t>
      </w:r>
    </w:p>
    <w:p w14:paraId="60AA22CA" w14:textId="77777777" w:rsidR="00DE2402" w:rsidRDefault="009A1B31" w:rsidP="00DE24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b/>
          <w:color w:val="auto"/>
        </w:rPr>
      </w:pPr>
      <w:r w:rsidRPr="00587AD5">
        <w:rPr>
          <w:rFonts w:ascii="Arial Narrow" w:hAnsi="Arial Narrow"/>
          <w:b/>
          <w:color w:val="auto"/>
        </w:rPr>
        <w:t>ROLL CALL</w:t>
      </w:r>
      <w:r w:rsidR="00DE2402">
        <w:rPr>
          <w:rFonts w:ascii="Arial Narrow" w:hAnsi="Arial Narrow"/>
          <w:b/>
          <w:color w:val="auto"/>
        </w:rPr>
        <w:tab/>
      </w:r>
      <w:r w:rsidR="00DE2402">
        <w:rPr>
          <w:rFonts w:ascii="Arial Narrow" w:hAnsi="Arial Narrow"/>
          <w:b/>
          <w:color w:val="auto"/>
        </w:rPr>
        <w:tab/>
      </w:r>
      <w:r w:rsidR="00DE2402">
        <w:rPr>
          <w:rFonts w:ascii="Arial Narrow" w:hAnsi="Arial Narrow"/>
          <w:b/>
          <w:color w:val="auto"/>
        </w:rPr>
        <w:tab/>
      </w:r>
      <w:r w:rsidR="00DE2402">
        <w:rPr>
          <w:rFonts w:ascii="Arial Narrow" w:hAnsi="Arial Narrow"/>
          <w:b/>
          <w:color w:val="auto"/>
        </w:rPr>
        <w:tab/>
        <w:t xml:space="preserve">             </w:t>
      </w:r>
    </w:p>
    <w:p w14:paraId="7D52344B" w14:textId="182786DF" w:rsidR="00DE2402" w:rsidRDefault="00CF6F95" w:rsidP="00DE24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b/>
          <w:color w:val="0C9A73" w:themeColor="accent4" w:themeShade="BF"/>
          <w:sz w:val="28"/>
          <w:szCs w:val="28"/>
          <w:u w:val="single"/>
        </w:rPr>
      </w:pPr>
      <w:r>
        <w:rPr>
          <w:rFonts w:ascii="Arial Narrow" w:hAnsi="Arial Narrow"/>
          <w:b/>
          <w:color w:val="0C9A73" w:themeColor="accent4" w:themeShade="BF"/>
          <w:sz w:val="28"/>
          <w:szCs w:val="28"/>
          <w:u w:val="single"/>
        </w:rPr>
        <w:t>SPECIAL MEETING</w:t>
      </w:r>
    </w:p>
    <w:p w14:paraId="3F6DE7D6" w14:textId="5E1A72FF" w:rsidR="00003178" w:rsidRDefault="00003178" w:rsidP="00DE24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b/>
          <w:color w:val="0C9A73" w:themeColor="accent4" w:themeShade="BF"/>
          <w:sz w:val="28"/>
          <w:szCs w:val="28"/>
          <w:u w:val="single"/>
        </w:rPr>
      </w:pPr>
    </w:p>
    <w:p w14:paraId="1D914D0B" w14:textId="77777777" w:rsidR="00507A12" w:rsidRDefault="00507A12" w:rsidP="006475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 xml:space="preserve">ADDITIONAL APPROPRIATION </w:t>
      </w:r>
    </w:p>
    <w:p w14:paraId="6BA7413A" w14:textId="684E43F0" w:rsidR="00647566" w:rsidRDefault="00507A12" w:rsidP="006475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OPEN MEETING</w:t>
      </w:r>
    </w:p>
    <w:p w14:paraId="03737B5D" w14:textId="17E417DA" w:rsidR="00507A12" w:rsidRDefault="00507A12" w:rsidP="006475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OPEN DISCUSSION</w:t>
      </w:r>
    </w:p>
    <w:p w14:paraId="09F9A6E1" w14:textId="1C217CAF" w:rsidR="00507A12" w:rsidRDefault="00507A12" w:rsidP="006475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COUNCIL DISCUSSION</w:t>
      </w:r>
    </w:p>
    <w:p w14:paraId="15D4CFC1" w14:textId="505C180A" w:rsidR="00507A12" w:rsidRDefault="00507A12" w:rsidP="006475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CLOSING OF HEARING FOR ADDITIONAL APPROPRIATION</w:t>
      </w:r>
    </w:p>
    <w:p w14:paraId="16F5A1D6" w14:textId="77777777" w:rsidR="00507A12" w:rsidRPr="00647566" w:rsidRDefault="00507A12" w:rsidP="006475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b/>
          <w:color w:val="auto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5042B" w14:paraId="2556B2A4" w14:textId="77777777" w:rsidTr="0015042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14:paraId="3F727747" w14:textId="3AE91999" w:rsidR="0015042B" w:rsidRDefault="0015042B"/>
        </w:tc>
      </w:tr>
      <w:tr w:rsidR="0015042B" w14:paraId="221806D1" w14:textId="77777777" w:rsidTr="0015042B">
        <w:trPr>
          <w:tblCellSpacing w:w="0" w:type="dxa"/>
        </w:trPr>
        <w:tc>
          <w:tcPr>
            <w:tcW w:w="0" w:type="auto"/>
            <w:vAlign w:val="center"/>
          </w:tcPr>
          <w:p w14:paraId="0A0FFAE0" w14:textId="1B87E065" w:rsidR="0015042B" w:rsidRDefault="0015042B"/>
        </w:tc>
      </w:tr>
    </w:tbl>
    <w:p w14:paraId="1AB2C748" w14:textId="77777777" w:rsidR="009A1B31" w:rsidRPr="00587AD5" w:rsidRDefault="009A1B31" w:rsidP="009A1B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color w:val="auto"/>
        </w:rPr>
      </w:pPr>
      <w:r w:rsidRPr="00587AD5">
        <w:rPr>
          <w:rFonts w:ascii="Arial Narrow" w:hAnsi="Arial Narrow"/>
          <w:b/>
          <w:color w:val="auto"/>
        </w:rPr>
        <w:t>MOVE TO HOLD NEXT MEETING</w:t>
      </w:r>
      <w:r w:rsidRPr="00587AD5">
        <w:rPr>
          <w:rFonts w:ascii="Arial Narrow" w:hAnsi="Arial Narrow"/>
          <w:color w:val="auto"/>
        </w:rPr>
        <w:t xml:space="preserve">: </w:t>
      </w:r>
    </w:p>
    <w:p w14:paraId="5793D478" w14:textId="7CE3217B" w:rsidR="00D510F5" w:rsidRDefault="00101848" w:rsidP="009A1B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ab/>
      </w:r>
      <w:r w:rsidR="00715AFF">
        <w:rPr>
          <w:rFonts w:ascii="Arial Narrow" w:hAnsi="Arial Narrow"/>
          <w:color w:val="auto"/>
        </w:rPr>
        <w:t>Tuesday</w:t>
      </w:r>
      <w:r w:rsidR="00587AD5" w:rsidRPr="00587AD5">
        <w:rPr>
          <w:rFonts w:ascii="Arial Narrow" w:hAnsi="Arial Narrow"/>
          <w:color w:val="auto"/>
        </w:rPr>
        <w:t xml:space="preserve">, </w:t>
      </w:r>
      <w:r w:rsidR="00507A12">
        <w:rPr>
          <w:rFonts w:ascii="Arial Narrow" w:hAnsi="Arial Narrow"/>
          <w:color w:val="auto"/>
        </w:rPr>
        <w:t>March 12</w:t>
      </w:r>
      <w:r w:rsidR="00647566">
        <w:rPr>
          <w:rFonts w:ascii="Arial Narrow" w:hAnsi="Arial Narrow"/>
          <w:color w:val="auto"/>
        </w:rPr>
        <w:t>, 202</w:t>
      </w:r>
      <w:r w:rsidR="00507A12">
        <w:rPr>
          <w:rFonts w:ascii="Arial Narrow" w:hAnsi="Arial Narrow"/>
          <w:color w:val="auto"/>
        </w:rPr>
        <w:t>4</w:t>
      </w:r>
      <w:r w:rsidR="009A1B31" w:rsidRPr="00587AD5">
        <w:rPr>
          <w:rFonts w:ascii="Arial Narrow" w:hAnsi="Arial Narrow"/>
          <w:color w:val="auto"/>
        </w:rPr>
        <w:t xml:space="preserve"> at </w:t>
      </w:r>
      <w:r w:rsidR="00715AFF">
        <w:rPr>
          <w:rFonts w:ascii="Arial Narrow" w:hAnsi="Arial Narrow"/>
          <w:color w:val="auto"/>
        </w:rPr>
        <w:t>5</w:t>
      </w:r>
      <w:r w:rsidR="009A1B31" w:rsidRPr="00587AD5">
        <w:rPr>
          <w:rFonts w:ascii="Arial Narrow" w:hAnsi="Arial Narrow"/>
          <w:color w:val="auto"/>
        </w:rPr>
        <w:t>:30 p.m.,</w:t>
      </w:r>
      <w:r w:rsidR="00BD2F05">
        <w:rPr>
          <w:rFonts w:ascii="Arial Narrow" w:hAnsi="Arial Narrow"/>
          <w:color w:val="auto"/>
        </w:rPr>
        <w:t xml:space="preserve"> to be Virtual</w:t>
      </w:r>
      <w:r w:rsidR="00B776BA">
        <w:rPr>
          <w:rFonts w:ascii="Arial Narrow" w:hAnsi="Arial Narrow"/>
          <w:color w:val="auto"/>
        </w:rPr>
        <w:t xml:space="preserve"> and in person</w:t>
      </w:r>
      <w:r w:rsidR="00BD2F05">
        <w:rPr>
          <w:rFonts w:ascii="Arial Narrow" w:hAnsi="Arial Narrow"/>
          <w:color w:val="auto"/>
        </w:rPr>
        <w:t xml:space="preserve"> </w:t>
      </w:r>
      <w:r w:rsidR="009A1B31" w:rsidRPr="00587AD5">
        <w:rPr>
          <w:rFonts w:ascii="Arial Narrow" w:hAnsi="Arial Narrow"/>
          <w:color w:val="auto"/>
        </w:rPr>
        <w:t xml:space="preserve"> </w:t>
      </w:r>
    </w:p>
    <w:p w14:paraId="2483F2CD" w14:textId="77777777" w:rsidR="00A26511" w:rsidRDefault="009A1B31" w:rsidP="009A1B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color w:val="auto"/>
        </w:rPr>
      </w:pPr>
      <w:r w:rsidRPr="00587AD5">
        <w:rPr>
          <w:rFonts w:ascii="Arial Narrow" w:hAnsi="Arial Narrow"/>
          <w:b/>
          <w:color w:val="auto"/>
        </w:rPr>
        <w:t>ADJOURNMENT</w:t>
      </w:r>
      <w:r w:rsidRPr="00587AD5">
        <w:rPr>
          <w:rFonts w:ascii="Arial Narrow" w:hAnsi="Arial Narrow"/>
          <w:color w:val="auto"/>
        </w:rPr>
        <w:t>:</w:t>
      </w:r>
      <w:r w:rsidRPr="00587AD5">
        <w:rPr>
          <w:rFonts w:ascii="Arial Narrow" w:hAnsi="Arial Narrow"/>
          <w:color w:val="auto"/>
        </w:rPr>
        <w:tab/>
      </w:r>
      <w:r w:rsidRPr="00587AD5">
        <w:rPr>
          <w:rFonts w:ascii="Arial Narrow" w:hAnsi="Arial Narrow"/>
          <w:color w:val="auto"/>
        </w:rPr>
        <w:tab/>
      </w:r>
      <w:r w:rsidRPr="00587AD5">
        <w:rPr>
          <w:rFonts w:ascii="Arial Narrow" w:hAnsi="Arial Narrow"/>
          <w:color w:val="auto"/>
        </w:rPr>
        <w:tab/>
      </w:r>
    </w:p>
    <w:p w14:paraId="1E5008CC" w14:textId="15FCF65C" w:rsidR="00D611FE" w:rsidRPr="00A26511" w:rsidRDefault="009A1B31" w:rsidP="009A1B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color w:val="auto"/>
        </w:rPr>
      </w:pPr>
      <w:r w:rsidRPr="00587AD5">
        <w:rPr>
          <w:rFonts w:ascii="Arial Narrow" w:hAnsi="Arial Narrow"/>
          <w:b/>
          <w:color w:val="auto"/>
        </w:rPr>
        <w:t>ATTENDANCE COUNT</w:t>
      </w:r>
      <w:r w:rsidRPr="00587AD5">
        <w:rPr>
          <w:rFonts w:ascii="Arial Narrow" w:hAnsi="Arial Narrow"/>
          <w:color w:val="auto"/>
        </w:rPr>
        <w:t>: _____</w:t>
      </w:r>
    </w:p>
    <w:sectPr w:rsidR="00D611FE" w:rsidRPr="00A26511" w:rsidSect="00D510F5">
      <w:footerReference w:type="default" r:id="rId10"/>
      <w:pgSz w:w="12240" w:h="15840" w:code="1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C692" w14:textId="77777777" w:rsidR="009A1B31" w:rsidRDefault="009A1B31">
      <w:pPr>
        <w:spacing w:after="0" w:line="240" w:lineRule="auto"/>
      </w:pPr>
      <w:r>
        <w:separator/>
      </w:r>
    </w:p>
  </w:endnote>
  <w:endnote w:type="continuationSeparator" w:id="0">
    <w:p w14:paraId="77F98D28" w14:textId="77777777" w:rsidR="009A1B31" w:rsidRDefault="009A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433"/>
      <w:gridCol w:w="9105"/>
      <w:gridCol w:w="242"/>
      <w:gridCol w:w="242"/>
      <w:gridCol w:w="1210"/>
    </w:tblGrid>
    <w:tr w:rsidR="00CB2712" w14:paraId="4653C180" w14:textId="77777777" w:rsidTr="00E12DAB">
      <w:trPr>
        <w:trHeight w:hRule="exact" w:val="288"/>
      </w:trPr>
      <w:tc>
        <w:tcPr>
          <w:tcW w:w="361" w:type="dxa"/>
          <w:shd w:val="clear" w:color="auto" w:fill="DBEFF9" w:themeFill="background2"/>
          <w:vAlign w:val="center"/>
        </w:tcPr>
        <w:p w14:paraId="6398A951" w14:textId="77777777" w:rsidR="00CB2712" w:rsidRDefault="00CB2712" w:rsidP="00CB2712"/>
      </w:tc>
      <w:tc>
        <w:tcPr>
          <w:tcW w:w="7595" w:type="dxa"/>
          <w:shd w:val="clear" w:color="auto" w:fill="DBEFF9" w:themeFill="background2"/>
          <w:vAlign w:val="center"/>
        </w:tcPr>
        <w:p w14:paraId="72A48135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510F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0F6FC6" w:themeFill="accent1"/>
          <w:vAlign w:val="center"/>
        </w:tcPr>
        <w:p w14:paraId="2BFDC6F7" w14:textId="77777777" w:rsidR="00CB2712" w:rsidRDefault="00CB2712" w:rsidP="00CB2712"/>
      </w:tc>
      <w:tc>
        <w:tcPr>
          <w:tcW w:w="202" w:type="dxa"/>
          <w:shd w:val="clear" w:color="auto" w:fill="009DD9" w:themeFill="accent2"/>
          <w:vAlign w:val="center"/>
        </w:tcPr>
        <w:p w14:paraId="41C6BD2F" w14:textId="77777777" w:rsidR="00CB2712" w:rsidRDefault="00CB2712" w:rsidP="00CB2712"/>
      </w:tc>
      <w:tc>
        <w:tcPr>
          <w:tcW w:w="1009" w:type="dxa"/>
          <w:shd w:val="clear" w:color="auto" w:fill="0BD0D9" w:themeFill="accent3"/>
          <w:vAlign w:val="center"/>
        </w:tcPr>
        <w:p w14:paraId="00548A8C" w14:textId="77777777" w:rsidR="00CB2712" w:rsidRDefault="00CB2712" w:rsidP="00CB2712"/>
      </w:tc>
    </w:tr>
  </w:tbl>
  <w:p w14:paraId="16331E86" w14:textId="77777777" w:rsidR="00CB2712" w:rsidRDefault="00CB2712" w:rsidP="00CB2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3542" w14:textId="77777777" w:rsidR="009A1B31" w:rsidRDefault="009A1B31">
      <w:pPr>
        <w:spacing w:after="0" w:line="240" w:lineRule="auto"/>
      </w:pPr>
      <w:r>
        <w:separator/>
      </w:r>
    </w:p>
  </w:footnote>
  <w:footnote w:type="continuationSeparator" w:id="0">
    <w:p w14:paraId="1740B858" w14:textId="77777777" w:rsidR="009A1B31" w:rsidRDefault="009A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9661A"/>
    <w:multiLevelType w:val="hybridMultilevel"/>
    <w:tmpl w:val="924C0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E12620"/>
    <w:multiLevelType w:val="hybridMultilevel"/>
    <w:tmpl w:val="B48A8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363819">
    <w:abstractNumId w:val="9"/>
  </w:num>
  <w:num w:numId="2" w16cid:durableId="315838277">
    <w:abstractNumId w:val="7"/>
  </w:num>
  <w:num w:numId="3" w16cid:durableId="868907587">
    <w:abstractNumId w:val="6"/>
  </w:num>
  <w:num w:numId="4" w16cid:durableId="373504685">
    <w:abstractNumId w:val="5"/>
  </w:num>
  <w:num w:numId="5" w16cid:durableId="69884898">
    <w:abstractNumId w:val="4"/>
  </w:num>
  <w:num w:numId="6" w16cid:durableId="1473013941">
    <w:abstractNumId w:val="8"/>
  </w:num>
  <w:num w:numId="7" w16cid:durableId="49231634">
    <w:abstractNumId w:val="3"/>
  </w:num>
  <w:num w:numId="8" w16cid:durableId="605698494">
    <w:abstractNumId w:val="2"/>
  </w:num>
  <w:num w:numId="9" w16cid:durableId="1677536347">
    <w:abstractNumId w:val="1"/>
  </w:num>
  <w:num w:numId="10" w16cid:durableId="1392265552">
    <w:abstractNumId w:val="0"/>
  </w:num>
  <w:num w:numId="11" w16cid:durableId="299728152">
    <w:abstractNumId w:val="11"/>
  </w:num>
  <w:num w:numId="12" w16cid:durableId="6445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31"/>
    <w:rsid w:val="00000A9D"/>
    <w:rsid w:val="00003178"/>
    <w:rsid w:val="000B46EA"/>
    <w:rsid w:val="000F006A"/>
    <w:rsid w:val="00101848"/>
    <w:rsid w:val="00110E8C"/>
    <w:rsid w:val="001117C2"/>
    <w:rsid w:val="0014063F"/>
    <w:rsid w:val="0015042B"/>
    <w:rsid w:val="00156EF1"/>
    <w:rsid w:val="001A656F"/>
    <w:rsid w:val="001E1E27"/>
    <w:rsid w:val="002229ED"/>
    <w:rsid w:val="00224182"/>
    <w:rsid w:val="00226D58"/>
    <w:rsid w:val="00281986"/>
    <w:rsid w:val="002866C8"/>
    <w:rsid w:val="002C2563"/>
    <w:rsid w:val="00343FBB"/>
    <w:rsid w:val="0037096C"/>
    <w:rsid w:val="003D0FBD"/>
    <w:rsid w:val="00401E15"/>
    <w:rsid w:val="00444852"/>
    <w:rsid w:val="00480808"/>
    <w:rsid w:val="0048262E"/>
    <w:rsid w:val="004B5284"/>
    <w:rsid w:val="004C0212"/>
    <w:rsid w:val="00507A12"/>
    <w:rsid w:val="00565E2F"/>
    <w:rsid w:val="00587AD5"/>
    <w:rsid w:val="005E5E2B"/>
    <w:rsid w:val="00616095"/>
    <w:rsid w:val="006217D3"/>
    <w:rsid w:val="00647566"/>
    <w:rsid w:val="006515E8"/>
    <w:rsid w:val="006F1118"/>
    <w:rsid w:val="00714A5E"/>
    <w:rsid w:val="00715AFF"/>
    <w:rsid w:val="00741FDE"/>
    <w:rsid w:val="00742D65"/>
    <w:rsid w:val="00793BAC"/>
    <w:rsid w:val="0079594E"/>
    <w:rsid w:val="007B0A8A"/>
    <w:rsid w:val="007B5B91"/>
    <w:rsid w:val="007C7187"/>
    <w:rsid w:val="007C76B1"/>
    <w:rsid w:val="008347EF"/>
    <w:rsid w:val="008455B4"/>
    <w:rsid w:val="008676BD"/>
    <w:rsid w:val="00911441"/>
    <w:rsid w:val="009341BD"/>
    <w:rsid w:val="00946252"/>
    <w:rsid w:val="00963C45"/>
    <w:rsid w:val="0098300D"/>
    <w:rsid w:val="009A1B31"/>
    <w:rsid w:val="009B1B76"/>
    <w:rsid w:val="009E37DE"/>
    <w:rsid w:val="009F0B81"/>
    <w:rsid w:val="00A20EC1"/>
    <w:rsid w:val="00A25691"/>
    <w:rsid w:val="00A26511"/>
    <w:rsid w:val="00A36F67"/>
    <w:rsid w:val="00A96344"/>
    <w:rsid w:val="00AB1341"/>
    <w:rsid w:val="00AE267E"/>
    <w:rsid w:val="00AE2FEE"/>
    <w:rsid w:val="00B50298"/>
    <w:rsid w:val="00B607B6"/>
    <w:rsid w:val="00B776BA"/>
    <w:rsid w:val="00B8163C"/>
    <w:rsid w:val="00B9569D"/>
    <w:rsid w:val="00BA3B5A"/>
    <w:rsid w:val="00BC606E"/>
    <w:rsid w:val="00BD2562"/>
    <w:rsid w:val="00BD2F05"/>
    <w:rsid w:val="00BF473C"/>
    <w:rsid w:val="00C16012"/>
    <w:rsid w:val="00C47D69"/>
    <w:rsid w:val="00C62B67"/>
    <w:rsid w:val="00C85A4A"/>
    <w:rsid w:val="00CB2712"/>
    <w:rsid w:val="00CB5C14"/>
    <w:rsid w:val="00CD5E29"/>
    <w:rsid w:val="00CF6F95"/>
    <w:rsid w:val="00D25C8E"/>
    <w:rsid w:val="00D35E92"/>
    <w:rsid w:val="00D4190C"/>
    <w:rsid w:val="00D510F5"/>
    <w:rsid w:val="00D611FE"/>
    <w:rsid w:val="00D66811"/>
    <w:rsid w:val="00D906CA"/>
    <w:rsid w:val="00DB48A5"/>
    <w:rsid w:val="00DE2402"/>
    <w:rsid w:val="00DE73DE"/>
    <w:rsid w:val="00E05942"/>
    <w:rsid w:val="00E12C92"/>
    <w:rsid w:val="00E12DAB"/>
    <w:rsid w:val="00E12ED0"/>
    <w:rsid w:val="00E156BA"/>
    <w:rsid w:val="00E26E71"/>
    <w:rsid w:val="00EA2CF8"/>
    <w:rsid w:val="00EB1088"/>
    <w:rsid w:val="00EE4599"/>
    <w:rsid w:val="00EF7A86"/>
    <w:rsid w:val="00F07379"/>
    <w:rsid w:val="00F30102"/>
    <w:rsid w:val="00F353FD"/>
    <w:rsid w:val="00F4288B"/>
    <w:rsid w:val="00F4343E"/>
    <w:rsid w:val="00F63374"/>
    <w:rsid w:val="00F671B8"/>
    <w:rsid w:val="00FB0127"/>
    <w:rsid w:val="00F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08B6413"/>
  <w15:chartTrackingRefBased/>
  <w15:docId w15:val="{25CEA7D8-B2D5-4993-B60E-3DC6A0DF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73763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73763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104864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rFonts w:eastAsiaTheme="minorEastAsia"/>
      <w:i/>
      <w:iCs/>
      <w:color w:val="0B529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7406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73763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73763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0C9A73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0B529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0B529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0B529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73763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73763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da.baker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94436D1DEF44CA941604B0931F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03F2-6F4A-4547-AF3F-3D06CDEDB552}"/>
      </w:docPartPr>
      <w:docPartBody>
        <w:p w:rsidR="000F085C" w:rsidRDefault="000F085C">
          <w:pPr>
            <w:pStyle w:val="CC94436D1DEF44CA941604B0931F4BFB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5C"/>
    <w:rsid w:val="000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94436D1DEF44CA941604B0931F4BFB">
    <w:name w:val="CC94436D1DEF44CA941604B0931F4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40262f94-9f35-4ac3-9a90-690165a166b7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4f35948-e619-41b3-aa29-22878b09cfd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205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Baker</dc:creator>
  <cp:keywords/>
  <cp:lastModifiedBy>Christy Foster</cp:lastModifiedBy>
  <cp:revision>12</cp:revision>
  <cp:lastPrinted>2024-02-28T17:26:00Z</cp:lastPrinted>
  <dcterms:created xsi:type="dcterms:W3CDTF">2020-08-18T21:12:00Z</dcterms:created>
  <dcterms:modified xsi:type="dcterms:W3CDTF">2024-02-28T17:26:00Z</dcterms:modified>
  <cp:contentStatus>AGENDA – POSEYVILLE TOWN COUNCIL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